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>№ 2-</w:t>
      </w:r>
      <w:r>
        <w:rPr>
          <w:rFonts w:ascii="Times New Roman" w:eastAsia="Times New Roman" w:hAnsi="Times New Roman" w:cs="Times New Roman"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января 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Нефтеюганского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Зорькина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6"/>
          <w:rFonts w:ascii="Times New Roman" w:eastAsia="Times New Roman" w:hAnsi="Times New Roman" w:cs="Times New Roman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Хакимову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(расписке)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Гражданского 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Зорькина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Хакимову </w:t>
      </w:r>
      <w:r>
        <w:rPr>
          <w:rStyle w:val="cat-UserDefinedgrp-26rplc-12"/>
          <w:rFonts w:ascii="Times New Roman" w:eastAsia="Times New Roman" w:hAnsi="Times New Roman" w:cs="Times New Roman"/>
          <w:sz w:val="28"/>
          <w:szCs w:val="28"/>
        </w:rPr>
        <w:t>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</w:t>
      </w:r>
      <w:r>
        <w:rPr>
          <w:rFonts w:ascii="Times New Roman" w:eastAsia="Times New Roman" w:hAnsi="Times New Roman" w:cs="Times New Roman"/>
          <w:sz w:val="28"/>
          <w:szCs w:val="28"/>
        </w:rPr>
        <w:t>кании задолженности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</w:t>
      </w:r>
      <w:r>
        <w:rPr>
          <w:rFonts w:ascii="Times New Roman" w:eastAsia="Times New Roman" w:hAnsi="Times New Roman" w:cs="Times New Roman"/>
          <w:sz w:val="28"/>
          <w:szCs w:val="28"/>
        </w:rPr>
        <w:t>(расписке)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Хакимова Рустама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Минерахимзянович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9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Зорькина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7"/>
          <w:rFonts w:ascii="Times New Roman" w:eastAsia="Times New Roman" w:hAnsi="Times New Roman" w:cs="Times New Roman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20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01.10.2020 в размере 6848 руб., </w:t>
      </w:r>
      <w:r>
        <w:rPr>
          <w:rFonts w:ascii="Times New Roman" w:eastAsia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15.12.2020 по 12.12.2023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1759,02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государственной пошлины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восемь тысяч шестьсот семь)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Хакимова </w:t>
      </w:r>
      <w:r>
        <w:rPr>
          <w:rStyle w:val="cat-UserDefinedgrp-27rplc-29"/>
          <w:rFonts w:ascii="Times New Roman" w:eastAsia="Times New Roman" w:hAnsi="Times New Roman" w:cs="Times New Roman"/>
          <w:sz w:val="28"/>
          <w:szCs w:val="28"/>
        </w:rPr>
        <w:t>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Зорькина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31"/>
          <w:rFonts w:ascii="Times New Roman" w:eastAsia="Times New Roman" w:hAnsi="Times New Roman" w:cs="Times New Roman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проценты, предусмотренные п.1 ст. 395 ГК </w:t>
      </w:r>
      <w:r>
        <w:rPr>
          <w:rStyle w:val="cat-ExternalSystemDefinedgrp-23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рассчитанные по ключевой ставке, определенной Банком России, действующей в соответствующие периоды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13.12.2023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суммы основного долга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6">
    <w:name w:val="cat-UserDefined grp-25 rplc-6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PassportDatagrp-19rplc-14">
    <w:name w:val="cat-PassportData grp-19 rplc-14"/>
    <w:basedOn w:val="DefaultParagraphFont"/>
  </w:style>
  <w:style w:type="character" w:customStyle="1" w:styleId="cat-ExternalSystemDefinedgrp-22rplc-15">
    <w:name w:val="cat-ExternalSystemDefined grp-22 rplc-15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PassportDatagrp-20rplc-18">
    <w:name w:val="cat-PassportData grp-20 rplc-18"/>
    <w:basedOn w:val="DefaultParagraphFont"/>
  </w:style>
  <w:style w:type="character" w:customStyle="1" w:styleId="cat-ExternalSystemDefinedgrp-21rplc-19">
    <w:name w:val="cat-ExternalSystemDefined grp-21 rplc-19"/>
    <w:basedOn w:val="DefaultParagraphFont"/>
  </w:style>
  <w:style w:type="character" w:customStyle="1" w:styleId="cat-ExternalSystemDefinedgrp-24rplc-20">
    <w:name w:val="cat-ExternalSystemDefined grp-24 rplc-20"/>
    <w:basedOn w:val="DefaultParagraphFont"/>
  </w:style>
  <w:style w:type="character" w:customStyle="1" w:styleId="cat-UserDefinedgrp-27rplc-29">
    <w:name w:val="cat-UserDefined grp-27 rplc-29"/>
    <w:basedOn w:val="DefaultParagraphFont"/>
  </w:style>
  <w:style w:type="character" w:customStyle="1" w:styleId="cat-UserDefinedgrp-25rplc-31">
    <w:name w:val="cat-UserDefined grp-25 rplc-31"/>
    <w:basedOn w:val="DefaultParagraphFont"/>
  </w:style>
  <w:style w:type="character" w:customStyle="1" w:styleId="cat-ExternalSystemDefinedgrp-23rplc-32">
    <w:name w:val="cat-ExternalSystemDefined grp-23 rplc-32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